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78" w:rsidRPr="00305D5A" w:rsidRDefault="009D4178" w:rsidP="009D4178">
      <w:pPr>
        <w:pStyle w:val="Default"/>
        <w:rPr>
          <w:rFonts w:ascii="Times New Roman" w:hAnsi="Times New Roman" w:cs="Times New Roman"/>
        </w:rPr>
      </w:pPr>
    </w:p>
    <w:p w:rsidR="00C01D9D" w:rsidRPr="00C01D9D" w:rsidRDefault="00305D5A" w:rsidP="00305D5A">
      <w:pPr>
        <w:pStyle w:val="Default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9D">
        <w:rPr>
          <w:rFonts w:ascii="Times New Roman" w:hAnsi="Times New Roman" w:cs="Times New Roman"/>
          <w:b/>
          <w:sz w:val="28"/>
          <w:szCs w:val="28"/>
        </w:rPr>
        <w:t>國立東華大學</w:t>
      </w:r>
      <w:r w:rsidR="00C01D9D" w:rsidRPr="00C01D9D">
        <w:rPr>
          <w:rFonts w:ascii="Times New Roman" w:hAnsi="Times New Roman" w:cs="Times New Roman" w:hint="eastAsia"/>
          <w:b/>
          <w:sz w:val="28"/>
          <w:szCs w:val="28"/>
        </w:rPr>
        <w:t>11</w:t>
      </w:r>
      <w:r w:rsidR="00C01D9D" w:rsidRPr="00C01D9D">
        <w:rPr>
          <w:rFonts w:ascii="Times New Roman" w:hAnsi="Times New Roman" w:cs="Times New Roman"/>
          <w:b/>
          <w:sz w:val="28"/>
          <w:szCs w:val="28"/>
        </w:rPr>
        <w:t>2</w:t>
      </w:r>
      <w:r w:rsidR="00C01D9D" w:rsidRPr="00C01D9D">
        <w:rPr>
          <w:rFonts w:ascii="Times New Roman" w:hAnsi="Times New Roman" w:cs="Times New Roman"/>
          <w:b/>
          <w:sz w:val="28"/>
          <w:szCs w:val="28"/>
        </w:rPr>
        <w:t>學年度博士班、碩士班暨碩士學位學程甄試招生</w:t>
      </w:r>
      <w:r w:rsidR="00C01D9D" w:rsidRPr="00C01D9D">
        <w:rPr>
          <w:rFonts w:ascii="Times New Roman" w:hAnsi="Times New Roman" w:cs="Times New Roman" w:hint="eastAsia"/>
          <w:b/>
          <w:sz w:val="28"/>
          <w:szCs w:val="28"/>
        </w:rPr>
        <w:t>考試</w:t>
      </w:r>
    </w:p>
    <w:p w:rsidR="00B338D1" w:rsidRPr="00D655E9" w:rsidRDefault="00305D5A" w:rsidP="00305D5A">
      <w:pPr>
        <w:pStyle w:val="Default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5A">
        <w:rPr>
          <w:rFonts w:ascii="Times New Roman" w:hAnsi="Times New Roman" w:cs="Times New Roman"/>
          <w:b/>
          <w:sz w:val="28"/>
          <w:szCs w:val="28"/>
        </w:rPr>
        <w:t>因應嚴重特殊傳染性肺炎</w:t>
      </w:r>
      <w:r w:rsidRPr="00305D5A">
        <w:rPr>
          <w:rFonts w:ascii="Times New Roman" w:hAnsi="Times New Roman" w:cs="Times New Roman"/>
          <w:b/>
          <w:sz w:val="28"/>
          <w:szCs w:val="28"/>
        </w:rPr>
        <w:t>(COVID-19)</w:t>
      </w:r>
      <w:r w:rsidR="00C01D9D">
        <w:rPr>
          <w:rFonts w:ascii="Times New Roman" w:hAnsi="Times New Roman" w:cs="Times New Roman" w:hint="eastAsia"/>
          <w:b/>
          <w:sz w:val="28"/>
          <w:szCs w:val="28"/>
        </w:rPr>
        <w:t>確診病例</w:t>
      </w:r>
      <w:r w:rsidR="00BE68EA">
        <w:rPr>
          <w:rFonts w:ascii="Times New Roman" w:hAnsi="Times New Roman" w:cs="Times New Roman" w:hint="eastAsia"/>
          <w:b/>
          <w:sz w:val="28"/>
          <w:szCs w:val="28"/>
        </w:rPr>
        <w:t>無法參加</w:t>
      </w:r>
      <w:r w:rsidR="00137695">
        <w:rPr>
          <w:rFonts w:ascii="Times New Roman" w:hAnsi="Times New Roman" w:cs="Times New Roman" w:hint="eastAsia"/>
          <w:b/>
          <w:sz w:val="28"/>
          <w:szCs w:val="28"/>
        </w:rPr>
        <w:t>複</w:t>
      </w:r>
      <w:r w:rsidRPr="00305D5A">
        <w:rPr>
          <w:rFonts w:ascii="Times New Roman" w:hAnsi="Times New Roman" w:cs="Times New Roman" w:hint="eastAsia"/>
          <w:b/>
          <w:sz w:val="28"/>
          <w:szCs w:val="28"/>
        </w:rPr>
        <w:t>試</w:t>
      </w:r>
      <w:r w:rsidRPr="00305D5A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305D5A">
        <w:rPr>
          <w:rFonts w:ascii="Times New Roman" w:hAnsi="Times New Roman" w:cs="Times New Roman" w:hint="eastAsia"/>
          <w:b/>
          <w:sz w:val="28"/>
          <w:szCs w:val="28"/>
        </w:rPr>
        <w:t>申請表</w:t>
      </w:r>
    </w:p>
    <w:tbl>
      <w:tblPr>
        <w:tblStyle w:val="ab"/>
        <w:tblpPr w:leftFromText="180" w:rightFromText="180" w:vertAnchor="text" w:horzAnchor="margin" w:tblpXSpec="center" w:tblpY="22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09"/>
        <w:gridCol w:w="1843"/>
        <w:gridCol w:w="3260"/>
      </w:tblGrid>
      <w:tr w:rsidR="006A0CCD" w:rsidRPr="00B338D1" w:rsidTr="00F75706">
        <w:trPr>
          <w:trHeight w:val="567"/>
        </w:trPr>
        <w:tc>
          <w:tcPr>
            <w:tcW w:w="2263" w:type="dxa"/>
            <w:vAlign w:val="center"/>
          </w:tcPr>
          <w:p w:rsidR="006A0CCD" w:rsidRPr="00B338D1" w:rsidRDefault="006A0CCD" w:rsidP="006A0CC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8D1">
              <w:rPr>
                <w:rFonts w:ascii="Times New Roman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109" w:type="dxa"/>
            <w:vAlign w:val="center"/>
          </w:tcPr>
          <w:p w:rsidR="006A0CCD" w:rsidRPr="00B338D1" w:rsidRDefault="006A0CCD" w:rsidP="006A0CC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A0CCD" w:rsidRPr="00B338D1" w:rsidRDefault="002D2D76" w:rsidP="006A0CC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應</w:t>
            </w:r>
            <w:r w:rsidR="00137695">
              <w:rPr>
                <w:rFonts w:ascii="Times New Roman" w:hAnsi="Times New Roman" w:cs="Times New Roman" w:hint="eastAsia"/>
                <w:sz w:val="26"/>
                <w:szCs w:val="26"/>
              </w:rPr>
              <w:t>考證號</w:t>
            </w:r>
          </w:p>
        </w:tc>
        <w:tc>
          <w:tcPr>
            <w:tcW w:w="3260" w:type="dxa"/>
            <w:vAlign w:val="center"/>
          </w:tcPr>
          <w:p w:rsidR="006A0CCD" w:rsidRPr="00B338D1" w:rsidRDefault="006A0CCD" w:rsidP="006A0CC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08C" w:rsidRPr="00B338D1" w:rsidTr="00F75706">
        <w:trPr>
          <w:trHeight w:val="567"/>
        </w:trPr>
        <w:tc>
          <w:tcPr>
            <w:tcW w:w="2263" w:type="dxa"/>
            <w:vAlign w:val="center"/>
          </w:tcPr>
          <w:p w:rsidR="0097508C" w:rsidRPr="00B338D1" w:rsidRDefault="0097508C" w:rsidP="006A0CC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3109" w:type="dxa"/>
            <w:vAlign w:val="center"/>
          </w:tcPr>
          <w:p w:rsidR="0097508C" w:rsidRPr="00B338D1" w:rsidRDefault="0097508C" w:rsidP="006A0CC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7508C" w:rsidRDefault="0097508C" w:rsidP="006A0CC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vAlign w:val="center"/>
          </w:tcPr>
          <w:p w:rsidR="0097508C" w:rsidRPr="0097508C" w:rsidRDefault="0097508C" w:rsidP="0097508C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97508C">
              <w:rPr>
                <w:rFonts w:ascii="Times New Roman" w:hAnsi="Times New Roman" w:cs="Times New Roman" w:hint="eastAsia"/>
              </w:rPr>
              <w:t>(</w:t>
            </w:r>
            <w:r w:rsidRPr="0097508C">
              <w:rPr>
                <w:rFonts w:ascii="Times New Roman" w:hAnsi="Times New Roman" w:cs="Times New Roman" w:hint="eastAsia"/>
              </w:rPr>
              <w:t>日</w:t>
            </w:r>
            <w:r w:rsidRPr="0097508C">
              <w:rPr>
                <w:rFonts w:ascii="Times New Roman" w:hAnsi="Times New Roman" w:cs="Times New Roman" w:hint="eastAsia"/>
              </w:rPr>
              <w:t>)</w:t>
            </w:r>
          </w:p>
          <w:p w:rsidR="0097508C" w:rsidRPr="0097508C" w:rsidRDefault="0097508C" w:rsidP="0097508C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97508C">
              <w:rPr>
                <w:rFonts w:ascii="Times New Roman" w:hAnsi="Times New Roman" w:cs="Times New Roman" w:hint="eastAsia"/>
              </w:rPr>
              <w:t>(</w:t>
            </w:r>
            <w:r w:rsidRPr="0097508C">
              <w:rPr>
                <w:rFonts w:ascii="Times New Roman" w:hAnsi="Times New Roman" w:cs="Times New Roman" w:hint="eastAsia"/>
              </w:rPr>
              <w:t>手機</w:t>
            </w:r>
            <w:r w:rsidRPr="0097508C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6A0CCD" w:rsidRPr="00B338D1" w:rsidTr="00F75706">
        <w:trPr>
          <w:trHeight w:val="680"/>
        </w:trPr>
        <w:tc>
          <w:tcPr>
            <w:tcW w:w="2263" w:type="dxa"/>
            <w:vAlign w:val="center"/>
          </w:tcPr>
          <w:p w:rsidR="006A0CCD" w:rsidRPr="00EE62C6" w:rsidRDefault="006A0CCD" w:rsidP="0013769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C6">
              <w:rPr>
                <w:rFonts w:ascii="Times New Roman" w:hAnsi="Times New Roman" w:cs="Times New Roman"/>
                <w:sz w:val="26"/>
                <w:szCs w:val="26"/>
              </w:rPr>
              <w:t>報名學系</w:t>
            </w:r>
          </w:p>
        </w:tc>
        <w:tc>
          <w:tcPr>
            <w:tcW w:w="8212" w:type="dxa"/>
            <w:gridSpan w:val="3"/>
            <w:vAlign w:val="center"/>
          </w:tcPr>
          <w:p w:rsidR="006A0CCD" w:rsidRPr="00087C85" w:rsidRDefault="006A0CCD" w:rsidP="006A0CCD">
            <w:pPr>
              <w:pStyle w:val="Default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C85" w:rsidRPr="00B338D1" w:rsidTr="00F75706">
        <w:trPr>
          <w:trHeight w:val="898"/>
        </w:trPr>
        <w:tc>
          <w:tcPr>
            <w:tcW w:w="2263" w:type="dxa"/>
            <w:vAlign w:val="center"/>
          </w:tcPr>
          <w:p w:rsidR="00087C85" w:rsidRPr="00087C85" w:rsidRDefault="00087C85" w:rsidP="006A0CC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C85">
              <w:rPr>
                <w:sz w:val="26"/>
                <w:szCs w:val="26"/>
              </w:rPr>
              <w:t>檢附文件</w:t>
            </w:r>
          </w:p>
        </w:tc>
        <w:tc>
          <w:tcPr>
            <w:tcW w:w="8212" w:type="dxa"/>
            <w:gridSpan w:val="3"/>
            <w:vAlign w:val="center"/>
          </w:tcPr>
          <w:p w:rsidR="00087C85" w:rsidRDefault="00087C85" w:rsidP="006A0CCD">
            <w:pPr>
              <w:pStyle w:val="Default"/>
              <w:snapToGrid w:val="0"/>
              <w:spacing w:beforeLines="25" w:before="90"/>
            </w:pPr>
            <w:r w:rsidRPr="00087C85">
              <w:rPr>
                <w:rFonts w:hAnsi="標楷體" w:hint="eastAsia"/>
              </w:rPr>
              <w:t>□</w:t>
            </w:r>
            <w:r w:rsidR="00C01D9D">
              <w:rPr>
                <w:rFonts w:hAnsi="標楷體" w:hint="eastAsia"/>
              </w:rPr>
              <w:t>確診者</w:t>
            </w:r>
            <w:r>
              <w:t>隔離通知書</w:t>
            </w:r>
            <w:r>
              <w:rPr>
                <w:rFonts w:hint="eastAsia"/>
              </w:rPr>
              <w:t xml:space="preserve"> </w:t>
            </w:r>
          </w:p>
          <w:p w:rsidR="00087C85" w:rsidRPr="00087C85" w:rsidRDefault="00087C85" w:rsidP="006A0CCD">
            <w:pPr>
              <w:pStyle w:val="Default"/>
              <w:snapToGrid w:val="0"/>
              <w:spacing w:beforeLines="25" w:before="9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87C85">
              <w:rPr>
                <w:rFonts w:hAnsi="標楷體" w:hint="eastAsia"/>
              </w:rPr>
              <w:t>□</w:t>
            </w:r>
            <w:r>
              <w:t>其他：</w:t>
            </w: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  <w:tr w:rsidR="00087C85" w:rsidRPr="00B338D1" w:rsidTr="00F75706">
        <w:trPr>
          <w:trHeight w:val="3348"/>
        </w:trPr>
        <w:tc>
          <w:tcPr>
            <w:tcW w:w="10475" w:type="dxa"/>
            <w:gridSpan w:val="4"/>
            <w:vAlign w:val="center"/>
          </w:tcPr>
          <w:p w:rsidR="006A0CCD" w:rsidRDefault="00A649EC" w:rsidP="00EE62C6">
            <w:pPr>
              <w:pStyle w:val="Default"/>
              <w:snapToGrid w:val="0"/>
              <w:spacing w:beforeLines="50" w:befor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本人茲因防疫無法親自至</w:t>
            </w:r>
            <w:r w:rsidR="00137695">
              <w:rPr>
                <w:rFonts w:hint="eastAsia"/>
                <w:sz w:val="26"/>
                <w:szCs w:val="26"/>
              </w:rPr>
              <w:t>複</w:t>
            </w:r>
            <w:r>
              <w:rPr>
                <w:rFonts w:hint="eastAsia"/>
                <w:sz w:val="26"/>
                <w:szCs w:val="26"/>
              </w:rPr>
              <w:t>試</w:t>
            </w:r>
            <w:r w:rsidR="00087C85" w:rsidRPr="006A0CCD">
              <w:rPr>
                <w:sz w:val="26"/>
                <w:szCs w:val="26"/>
              </w:rPr>
              <w:t>地點應試，</w:t>
            </w:r>
            <w:r w:rsidR="00087C85" w:rsidRPr="00137695">
              <w:rPr>
                <w:sz w:val="26"/>
                <w:szCs w:val="26"/>
              </w:rPr>
              <w:t>欲申請以</w:t>
            </w:r>
            <w:r w:rsidR="00F75706" w:rsidRPr="00137695">
              <w:rPr>
                <w:rFonts w:hint="eastAsia"/>
                <w:sz w:val="26"/>
                <w:szCs w:val="26"/>
              </w:rPr>
              <w:t>「</w:t>
            </w:r>
            <w:r w:rsidR="00C01D9D">
              <w:rPr>
                <w:rFonts w:hint="eastAsia"/>
                <w:sz w:val="26"/>
                <w:szCs w:val="26"/>
              </w:rPr>
              <w:t>視訊</w:t>
            </w:r>
            <w:r w:rsidR="00137695" w:rsidRPr="001376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方式</w:t>
            </w:r>
            <w:r w:rsidR="00F75706" w:rsidRPr="00137695">
              <w:rPr>
                <w:rFonts w:hint="eastAsia"/>
                <w:sz w:val="26"/>
                <w:szCs w:val="26"/>
              </w:rPr>
              <w:t>」</w:t>
            </w:r>
            <w:r w:rsidR="00C01D9D">
              <w:rPr>
                <w:rFonts w:hint="eastAsia"/>
                <w:sz w:val="26"/>
                <w:szCs w:val="26"/>
              </w:rPr>
              <w:t>參加面試</w:t>
            </w:r>
            <w:r w:rsidR="00087C85" w:rsidRPr="006A0CCD">
              <w:rPr>
                <w:sz w:val="26"/>
                <w:szCs w:val="26"/>
              </w:rPr>
              <w:t>，絕無異議。</w:t>
            </w:r>
          </w:p>
          <w:p w:rsidR="00087C85" w:rsidRPr="006A0CCD" w:rsidRDefault="00087C85" w:rsidP="006A0CCD">
            <w:pPr>
              <w:pStyle w:val="Default"/>
              <w:snapToGrid w:val="0"/>
              <w:spacing w:beforeLines="50" w:before="180"/>
              <w:ind w:firstLineChars="200" w:firstLine="520"/>
              <w:rPr>
                <w:sz w:val="26"/>
                <w:szCs w:val="26"/>
              </w:rPr>
            </w:pPr>
            <w:r w:rsidRPr="006A0CCD">
              <w:rPr>
                <w:sz w:val="26"/>
                <w:szCs w:val="26"/>
              </w:rPr>
              <w:t xml:space="preserve">此致 </w:t>
            </w:r>
          </w:p>
          <w:p w:rsidR="00EE62C6" w:rsidRPr="006A0CCD" w:rsidRDefault="00A649EC" w:rsidP="006A0CCD">
            <w:pPr>
              <w:pStyle w:val="Default"/>
              <w:snapToGrid w:val="0"/>
              <w:spacing w:beforeLines="50" w:befor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國立</w:t>
            </w:r>
            <w:r>
              <w:rPr>
                <w:rFonts w:hint="eastAsia"/>
                <w:sz w:val="26"/>
                <w:szCs w:val="26"/>
              </w:rPr>
              <w:t>東</w:t>
            </w:r>
            <w:r w:rsidR="00087C85" w:rsidRPr="006A0CCD">
              <w:rPr>
                <w:sz w:val="26"/>
                <w:szCs w:val="26"/>
              </w:rPr>
              <w:t xml:space="preserve">華大學招生委員會 </w:t>
            </w:r>
          </w:p>
          <w:p w:rsidR="00C01D9D" w:rsidRDefault="00F75706" w:rsidP="00F75706">
            <w:pPr>
              <w:pStyle w:val="Default"/>
              <w:snapToGrid w:val="0"/>
              <w:spacing w:beforeLines="25" w:before="90" w:afterLines="50" w:after="180"/>
              <w:ind w:firstLineChars="1700" w:firstLine="442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</w:t>
            </w:r>
          </w:p>
          <w:p w:rsidR="00F75706" w:rsidRDefault="00F75706" w:rsidP="00F75706">
            <w:pPr>
              <w:pStyle w:val="Default"/>
              <w:snapToGrid w:val="0"/>
              <w:spacing w:beforeLines="25" w:before="90" w:afterLines="50" w:after="180"/>
              <w:ind w:firstLineChars="1700" w:firstLine="442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考生本人</w:t>
            </w:r>
            <w:r w:rsidR="00087C85" w:rsidRPr="006A0CCD">
              <w:rPr>
                <w:sz w:val="26"/>
                <w:szCs w:val="26"/>
              </w:rPr>
              <w:t>簽名：</w:t>
            </w:r>
            <w:r w:rsidR="00087C85" w:rsidRPr="006A0CCD">
              <w:rPr>
                <w:rFonts w:hint="eastAsia"/>
                <w:sz w:val="26"/>
                <w:szCs w:val="26"/>
              </w:rPr>
              <w:t xml:space="preserve"> </w:t>
            </w:r>
            <w:r w:rsidR="00087C85" w:rsidRPr="006A0CCD">
              <w:rPr>
                <w:rFonts w:hint="eastAsia"/>
                <w:sz w:val="26"/>
                <w:szCs w:val="26"/>
                <w:u w:val="single"/>
              </w:rPr>
              <w:t xml:space="preserve">                          </w:t>
            </w:r>
          </w:p>
          <w:p w:rsidR="00087C85" w:rsidRPr="00F75706" w:rsidRDefault="00F75706" w:rsidP="00C01D9D">
            <w:pPr>
              <w:pStyle w:val="Default"/>
              <w:snapToGrid w:val="0"/>
              <w:spacing w:beforeLines="25" w:before="90" w:afterLines="50" w:after="180"/>
              <w:ind w:firstLineChars="1700" w:firstLine="4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</w:t>
            </w:r>
            <w:r w:rsidR="00C01D9D">
              <w:rPr>
                <w:sz w:val="26"/>
                <w:szCs w:val="26"/>
              </w:rPr>
              <w:t xml:space="preserve">                </w:t>
            </w:r>
            <w:r w:rsidR="00087C85" w:rsidRPr="00F75706">
              <w:rPr>
                <w:rFonts w:ascii="Times New Roman" w:hAnsi="Times New Roman" w:cs="Times New Roman"/>
                <w:sz w:val="26"/>
                <w:szCs w:val="26"/>
              </w:rPr>
              <w:t>中華民國</w:t>
            </w:r>
            <w:r w:rsidRPr="00F75706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087C85" w:rsidRPr="00F75706">
              <w:rPr>
                <w:rFonts w:ascii="Times New Roman" w:hAnsi="Times New Roman" w:cs="Times New Roman"/>
                <w:sz w:val="26"/>
                <w:szCs w:val="26"/>
              </w:rPr>
              <w:t>年</w:t>
            </w:r>
            <w:r w:rsidR="00C01D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87C85" w:rsidRPr="00F75706">
              <w:rPr>
                <w:rFonts w:ascii="Times New Roman" w:hAnsi="Times New Roman" w:cs="Times New Roman"/>
                <w:sz w:val="26"/>
                <w:szCs w:val="26"/>
              </w:rPr>
              <w:t>月</w:t>
            </w:r>
            <w:r w:rsidR="006A0CCD" w:rsidRPr="008D63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8D63BB">
              <w:rPr>
                <w:rFonts w:ascii="Times New Roman" w:hAnsi="Times New Roman" w:cs="Times New Roman" w:hint="eastAsia"/>
                <w:sz w:val="26"/>
                <w:szCs w:val="26"/>
                <w:u w:val="single"/>
              </w:rPr>
              <w:t xml:space="preserve">  </w:t>
            </w:r>
            <w:r w:rsidR="00087C85" w:rsidRPr="008D63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87C85" w:rsidRPr="00F75706">
              <w:rPr>
                <w:rFonts w:ascii="Times New Roman" w:hAnsi="Times New Roman" w:cs="Times New Roman"/>
                <w:sz w:val="26"/>
                <w:szCs w:val="26"/>
              </w:rPr>
              <w:t>日</w:t>
            </w:r>
          </w:p>
        </w:tc>
      </w:tr>
    </w:tbl>
    <w:p w:rsidR="00B41A4D" w:rsidRPr="002E73CA" w:rsidRDefault="00B41A4D" w:rsidP="002E73CA">
      <w:pPr>
        <w:pStyle w:val="Default"/>
        <w:snapToGrid w:val="0"/>
        <w:spacing w:line="360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E73CA">
        <w:rPr>
          <w:rFonts w:ascii="Times New Roman" w:hAnsi="Times New Roman" w:cs="Times New Roman"/>
          <w:color w:val="FF0000"/>
          <w:sz w:val="22"/>
          <w:szCs w:val="22"/>
        </w:rPr>
        <w:t>請於</w:t>
      </w:r>
      <w:r w:rsidR="00C01D9D">
        <w:rPr>
          <w:rFonts w:ascii="Times New Roman" w:hAnsi="Times New Roman" w:cs="Times New Roman" w:hint="eastAsia"/>
          <w:color w:val="FF0000"/>
          <w:sz w:val="22"/>
          <w:szCs w:val="22"/>
        </w:rPr>
        <w:t>系所</w:t>
      </w:r>
      <w:r w:rsidR="00137695">
        <w:rPr>
          <w:rFonts w:ascii="Times New Roman" w:hAnsi="Times New Roman" w:cs="Times New Roman" w:hint="eastAsia"/>
          <w:color w:val="FF0000"/>
          <w:sz w:val="22"/>
          <w:szCs w:val="22"/>
        </w:rPr>
        <w:t>複</w:t>
      </w:r>
      <w:r w:rsidRPr="00F75706">
        <w:rPr>
          <w:rFonts w:ascii="Times New Roman" w:hAnsi="Times New Roman" w:cs="Times New Roman"/>
          <w:color w:val="FF0000"/>
          <w:sz w:val="22"/>
          <w:szCs w:val="22"/>
        </w:rPr>
        <w:t>試</w:t>
      </w:r>
      <w:r w:rsidR="006A0CCD" w:rsidRPr="00F75706">
        <w:rPr>
          <w:rFonts w:ascii="Times New Roman" w:hAnsi="Times New Roman" w:cs="Times New Roman"/>
          <w:color w:val="FF0000"/>
          <w:sz w:val="22"/>
          <w:szCs w:val="22"/>
        </w:rPr>
        <w:t>前</w:t>
      </w:r>
      <w:r w:rsidR="00CB5A44">
        <w:rPr>
          <w:rFonts w:ascii="Times New Roman" w:hAnsi="Times New Roman" w:cs="Times New Roman" w:hint="eastAsia"/>
          <w:color w:val="FF0000"/>
          <w:sz w:val="22"/>
          <w:szCs w:val="22"/>
        </w:rPr>
        <w:t>一日</w:t>
      </w:r>
      <w:r w:rsidR="002E73CA" w:rsidRPr="00F75706">
        <w:rPr>
          <w:rFonts w:ascii="Times New Roman" w:hAnsi="Times New Roman" w:cs="Times New Roman" w:hint="eastAsia"/>
          <w:color w:val="FF0000"/>
          <w:sz w:val="22"/>
          <w:szCs w:val="22"/>
        </w:rPr>
        <w:t>下午</w:t>
      </w:r>
      <w:r w:rsidR="00CB5A44">
        <w:rPr>
          <w:rFonts w:ascii="Times New Roman" w:hAnsi="Times New Roman" w:cs="Times New Roman" w:hint="eastAsia"/>
          <w:color w:val="FF0000"/>
          <w:sz w:val="22"/>
          <w:szCs w:val="22"/>
        </w:rPr>
        <w:t>3</w:t>
      </w:r>
      <w:r w:rsidR="002E73CA" w:rsidRPr="00F75706">
        <w:rPr>
          <w:rFonts w:ascii="Times New Roman" w:hAnsi="Times New Roman" w:cs="Times New Roman" w:hint="eastAsia"/>
          <w:color w:val="FF0000"/>
          <w:sz w:val="22"/>
          <w:szCs w:val="22"/>
        </w:rPr>
        <w:t>時</w:t>
      </w:r>
      <w:r w:rsidR="00332D3D">
        <w:rPr>
          <w:rFonts w:ascii="Times New Roman" w:hAnsi="Times New Roman" w:cs="Times New Roman" w:hint="eastAsia"/>
          <w:color w:val="FF0000"/>
          <w:sz w:val="22"/>
          <w:szCs w:val="22"/>
        </w:rPr>
        <w:t>前</w:t>
      </w:r>
      <w:r w:rsidR="002E73CA" w:rsidRPr="002E73CA">
        <w:rPr>
          <w:rFonts w:ascii="Times New Roman" w:hAnsi="Times New Roman" w:cs="Times New Roman" w:hint="eastAsia"/>
          <w:color w:val="FF0000"/>
          <w:sz w:val="22"/>
          <w:szCs w:val="22"/>
        </w:rPr>
        <w:t>，</w:t>
      </w:r>
      <w:r w:rsidR="006A0CCD" w:rsidRPr="002E73CA">
        <w:rPr>
          <w:rFonts w:ascii="Times New Roman" w:hAnsi="Times New Roman" w:cs="Times New Roman"/>
          <w:color w:val="FF0000"/>
          <w:sz w:val="22"/>
          <w:szCs w:val="22"/>
        </w:rPr>
        <w:t>將本表及相關</w:t>
      </w:r>
      <w:r w:rsidR="0097508C">
        <w:rPr>
          <w:rFonts w:ascii="Times New Roman" w:hAnsi="Times New Roman" w:cs="Times New Roman" w:hint="eastAsia"/>
          <w:color w:val="FF0000"/>
          <w:sz w:val="22"/>
          <w:szCs w:val="22"/>
        </w:rPr>
        <w:t>證明</w:t>
      </w:r>
      <w:r w:rsidR="006A0CCD" w:rsidRPr="002E73CA">
        <w:rPr>
          <w:rFonts w:ascii="Times New Roman" w:hAnsi="Times New Roman" w:cs="Times New Roman"/>
          <w:color w:val="FF0000"/>
          <w:sz w:val="22"/>
          <w:szCs w:val="22"/>
        </w:rPr>
        <w:t>文件</w:t>
      </w:r>
      <w:r w:rsidR="0097508C">
        <w:rPr>
          <w:rFonts w:ascii="Times New Roman" w:hAnsi="Times New Roman" w:cs="Times New Roman" w:hint="eastAsia"/>
          <w:color w:val="FF0000"/>
          <w:sz w:val="22"/>
          <w:szCs w:val="22"/>
        </w:rPr>
        <w:t>，</w:t>
      </w:r>
      <w:r w:rsidR="00AF293F">
        <w:rPr>
          <w:rFonts w:ascii="Times New Roman" w:hAnsi="Times New Roman" w:cs="Times New Roman" w:hint="eastAsia"/>
          <w:color w:val="FF0000"/>
          <w:sz w:val="22"/>
          <w:szCs w:val="22"/>
        </w:rPr>
        <w:t>儘</w:t>
      </w:r>
      <w:r w:rsidR="006A0CCD" w:rsidRPr="002E73CA">
        <w:rPr>
          <w:rFonts w:ascii="Times New Roman" w:hAnsi="Times New Roman" w:cs="Times New Roman"/>
          <w:color w:val="FF0000"/>
          <w:sz w:val="22"/>
          <w:szCs w:val="22"/>
        </w:rPr>
        <w:t>速傳真</w:t>
      </w:r>
      <w:r w:rsidRPr="002E73CA">
        <w:rPr>
          <w:rFonts w:ascii="Times New Roman" w:hAnsi="Times New Roman" w:cs="Times New Roman" w:hint="eastAsia"/>
          <w:color w:val="FF0000"/>
          <w:sz w:val="22"/>
          <w:szCs w:val="22"/>
        </w:rPr>
        <w:t>(</w:t>
      </w:r>
      <w:r w:rsidRPr="002E73CA">
        <w:rPr>
          <w:rFonts w:ascii="Times New Roman" w:hAnsi="Times New Roman" w:cs="Times New Roman"/>
          <w:color w:val="FF0000"/>
          <w:sz w:val="22"/>
          <w:szCs w:val="22"/>
        </w:rPr>
        <w:t>03-8900121</w:t>
      </w:r>
      <w:r w:rsidRPr="002E73CA">
        <w:rPr>
          <w:rFonts w:ascii="Times New Roman" w:hAnsi="Times New Roman" w:cs="Times New Roman" w:hint="eastAsia"/>
          <w:color w:val="FF0000"/>
          <w:sz w:val="22"/>
          <w:szCs w:val="22"/>
        </w:rPr>
        <w:t>)</w:t>
      </w:r>
      <w:r w:rsidR="00C01D9D">
        <w:rPr>
          <w:rFonts w:ascii="Times New Roman" w:hAnsi="Times New Roman" w:cs="Times New Roman" w:hint="eastAsia"/>
          <w:color w:val="FF0000"/>
          <w:sz w:val="22"/>
          <w:szCs w:val="22"/>
        </w:rPr>
        <w:t>或是將電子檔寄至</w:t>
      </w:r>
      <w:r w:rsidR="00C01D9D">
        <w:rPr>
          <w:rFonts w:ascii="Times New Roman" w:hAnsi="Times New Roman" w:cs="Times New Roman" w:hint="eastAsia"/>
          <w:color w:val="FF0000"/>
          <w:sz w:val="22"/>
          <w:szCs w:val="22"/>
        </w:rPr>
        <w:t>e</w:t>
      </w:r>
      <w:r w:rsidR="00C01D9D">
        <w:rPr>
          <w:rFonts w:ascii="Times New Roman" w:hAnsi="Times New Roman" w:cs="Times New Roman"/>
          <w:color w:val="FF0000"/>
          <w:sz w:val="22"/>
          <w:szCs w:val="22"/>
        </w:rPr>
        <w:t>xam@gms.ndhu.edu.tw</w:t>
      </w:r>
      <w:r w:rsidR="006A0CCD" w:rsidRPr="002E73CA">
        <w:rPr>
          <w:rFonts w:ascii="Times New Roman" w:hAnsi="Times New Roman" w:cs="Times New Roman"/>
          <w:color w:val="FF0000"/>
          <w:sz w:val="22"/>
          <w:szCs w:val="22"/>
        </w:rPr>
        <w:t>本校招生委員會</w:t>
      </w:r>
      <w:r w:rsidRPr="002E73CA">
        <w:rPr>
          <w:rFonts w:ascii="Times New Roman" w:hAnsi="Times New Roman" w:cs="Times New Roman" w:hint="eastAsia"/>
          <w:color w:val="FF0000"/>
          <w:sz w:val="22"/>
          <w:szCs w:val="22"/>
        </w:rPr>
        <w:t>。傳真</w:t>
      </w:r>
      <w:r w:rsidR="00C01D9D">
        <w:rPr>
          <w:rFonts w:ascii="Times New Roman" w:hAnsi="Times New Roman" w:cs="Times New Roman" w:hint="eastAsia"/>
          <w:color w:val="FF0000"/>
          <w:sz w:val="22"/>
          <w:szCs w:val="22"/>
        </w:rPr>
        <w:t>或寄送</w:t>
      </w:r>
      <w:r w:rsidRPr="002E73CA">
        <w:rPr>
          <w:rFonts w:ascii="Times New Roman" w:hAnsi="Times New Roman" w:cs="Times New Roman" w:hint="eastAsia"/>
          <w:color w:val="FF0000"/>
          <w:sz w:val="22"/>
          <w:szCs w:val="22"/>
        </w:rPr>
        <w:t>後，請來電</w:t>
      </w:r>
      <w:r w:rsidR="00137695">
        <w:rPr>
          <w:rFonts w:ascii="Times New Roman" w:hAnsi="Times New Roman" w:cs="Times New Roman" w:hint="eastAsia"/>
          <w:color w:val="FF0000"/>
          <w:sz w:val="22"/>
          <w:szCs w:val="22"/>
        </w:rPr>
        <w:t>(0</w:t>
      </w:r>
      <w:bookmarkStart w:id="0" w:name="_GoBack"/>
      <w:bookmarkEnd w:id="0"/>
      <w:r w:rsidR="00137695">
        <w:rPr>
          <w:rFonts w:ascii="Times New Roman" w:hAnsi="Times New Roman" w:cs="Times New Roman" w:hint="eastAsia"/>
          <w:color w:val="FF0000"/>
          <w:sz w:val="22"/>
          <w:szCs w:val="22"/>
        </w:rPr>
        <w:t>3-890614</w:t>
      </w:r>
      <w:r w:rsidR="00C01D9D">
        <w:rPr>
          <w:rFonts w:ascii="Times New Roman" w:hAnsi="Times New Roman" w:cs="Times New Roman"/>
          <w:color w:val="FF0000"/>
          <w:sz w:val="22"/>
          <w:szCs w:val="22"/>
        </w:rPr>
        <w:t>6</w:t>
      </w:r>
      <w:r w:rsidRPr="002E73CA">
        <w:rPr>
          <w:rFonts w:ascii="Times New Roman" w:hAnsi="Times New Roman" w:cs="Times New Roman" w:hint="eastAsia"/>
          <w:color w:val="FF0000"/>
          <w:sz w:val="22"/>
          <w:szCs w:val="22"/>
        </w:rPr>
        <w:t>)</w:t>
      </w:r>
      <w:r w:rsidRPr="002E73CA">
        <w:rPr>
          <w:rFonts w:ascii="Times New Roman" w:hAnsi="Times New Roman" w:cs="Times New Roman" w:hint="eastAsia"/>
          <w:color w:val="FF0000"/>
          <w:sz w:val="22"/>
          <w:szCs w:val="22"/>
        </w:rPr>
        <w:t>確認。</w:t>
      </w:r>
    </w:p>
    <w:p w:rsidR="00087C85" w:rsidRPr="006A0CCD" w:rsidRDefault="006A0CCD" w:rsidP="006A0CCD">
      <w:pPr>
        <w:pStyle w:val="Default"/>
        <w:snapToGrid w:val="0"/>
        <w:spacing w:line="36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CCD">
        <w:rPr>
          <w:color w:val="FF0000"/>
          <w:sz w:val="22"/>
          <w:szCs w:val="22"/>
        </w:rPr>
        <w:t xml:space="preserve"> </w:t>
      </w:r>
      <w:r w:rsidRPr="006A0CCD">
        <w:rPr>
          <w:sz w:val="22"/>
          <w:szCs w:val="22"/>
        </w:rPr>
        <w:t>－－－－－－－－－－－－－－－－－－－－－－－－－－－－－－－－－－－－－－－－－－</w:t>
      </w:r>
      <w:r>
        <w:rPr>
          <w:sz w:val="22"/>
          <w:szCs w:val="22"/>
        </w:rPr>
        <w:t>－</w:t>
      </w:r>
    </w:p>
    <w:p w:rsidR="00087C85" w:rsidRPr="00EE62C6" w:rsidRDefault="006A0CCD" w:rsidP="00EE62C6">
      <w:pPr>
        <w:pStyle w:val="Default"/>
        <w:snapToGrid w:val="0"/>
        <w:spacing w:beforeLines="25" w:before="90" w:afterLines="25" w:after="9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2C6">
        <w:rPr>
          <w:b/>
          <w:sz w:val="26"/>
          <w:szCs w:val="26"/>
        </w:rPr>
        <w:t>審核結果（以下各欄考生勿填）</w:t>
      </w:r>
    </w:p>
    <w:tbl>
      <w:tblPr>
        <w:tblStyle w:val="ab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2694"/>
      </w:tblGrid>
      <w:tr w:rsidR="002C5BA3" w:rsidTr="002C5BA3">
        <w:trPr>
          <w:trHeight w:val="493"/>
          <w:jc w:val="center"/>
        </w:trPr>
        <w:tc>
          <w:tcPr>
            <w:tcW w:w="7356" w:type="dxa"/>
            <w:shd w:val="clear" w:color="auto" w:fill="BFBFBF" w:themeFill="background1" w:themeFillShade="BF"/>
            <w:vAlign w:val="center"/>
          </w:tcPr>
          <w:p w:rsidR="002C5BA3" w:rsidRPr="00EE62C6" w:rsidRDefault="002C5BA3" w:rsidP="00EE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62C6">
              <w:rPr>
                <w:rFonts w:ascii="標楷體" w:eastAsia="標楷體" w:hAnsi="標楷體"/>
                <w:sz w:val="26"/>
                <w:szCs w:val="26"/>
              </w:rPr>
              <w:t>審核結果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C5BA3" w:rsidRDefault="002C5BA3" w:rsidP="00EE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國立東華大學</w:t>
            </w:r>
          </w:p>
          <w:p w:rsidR="002C5BA3" w:rsidRPr="00EE62C6" w:rsidRDefault="002C5BA3" w:rsidP="00EE62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教務處蓋</w:t>
            </w:r>
            <w:r w:rsidRPr="00EE62C6">
              <w:rPr>
                <w:rFonts w:ascii="標楷體" w:eastAsia="標楷體" w:hAnsi="標楷體"/>
                <w:sz w:val="26"/>
                <w:szCs w:val="26"/>
              </w:rPr>
              <w:t>章</w:t>
            </w:r>
          </w:p>
        </w:tc>
      </w:tr>
      <w:tr w:rsidR="002C5BA3" w:rsidTr="00F75706">
        <w:trPr>
          <w:trHeight w:val="978"/>
          <w:jc w:val="center"/>
        </w:trPr>
        <w:tc>
          <w:tcPr>
            <w:tcW w:w="7356" w:type="dxa"/>
          </w:tcPr>
          <w:p w:rsidR="002C5BA3" w:rsidRDefault="002C5BA3" w:rsidP="002C5BA3">
            <w:pPr>
              <w:pStyle w:val="Default"/>
              <w:snapToGrid w:val="0"/>
              <w:spacing w:beforeLines="25" w:before="90"/>
              <w:jc w:val="both"/>
            </w:pPr>
            <w:r w:rsidRPr="00087C85">
              <w:rPr>
                <w:rFonts w:hAnsi="標楷體" w:hint="eastAsia"/>
              </w:rPr>
              <w:t>□</w:t>
            </w:r>
            <w:r>
              <w:t>審核通過</w:t>
            </w:r>
          </w:p>
          <w:p w:rsidR="002C5BA3" w:rsidRPr="00EE62C6" w:rsidRDefault="002C5BA3" w:rsidP="002C5BA3">
            <w:pPr>
              <w:pStyle w:val="Default"/>
              <w:snapToGrid w:val="0"/>
              <w:spacing w:beforeLines="25" w:before="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C85">
              <w:rPr>
                <w:rFonts w:hAnsi="標楷體" w:hint="eastAsia"/>
              </w:rPr>
              <w:t>□</w:t>
            </w:r>
            <w:r>
              <w:t>審核不通過，理由：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</w:tc>
        <w:tc>
          <w:tcPr>
            <w:tcW w:w="2694" w:type="dxa"/>
            <w:vAlign w:val="center"/>
          </w:tcPr>
          <w:p w:rsidR="002C5BA3" w:rsidRDefault="002C5BA3" w:rsidP="00EE62C6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1C05" w:rsidRPr="00305D5A" w:rsidRDefault="00E01C05" w:rsidP="000039B0">
      <w:pPr>
        <w:pStyle w:val="Default"/>
        <w:rPr>
          <w:rFonts w:ascii="Times New Roman" w:hAnsi="Times New Roman" w:cs="Times New Roman"/>
        </w:rPr>
      </w:pPr>
    </w:p>
    <w:sectPr w:rsidR="00E01C05" w:rsidRPr="00305D5A" w:rsidSect="00D165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F2" w:rsidRDefault="00F712F2" w:rsidP="009711C7">
      <w:r>
        <w:separator/>
      </w:r>
    </w:p>
  </w:endnote>
  <w:endnote w:type="continuationSeparator" w:id="0">
    <w:p w:rsidR="00F712F2" w:rsidRDefault="00F712F2" w:rsidP="009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F2" w:rsidRDefault="00F712F2" w:rsidP="009711C7">
      <w:r>
        <w:separator/>
      </w:r>
    </w:p>
  </w:footnote>
  <w:footnote w:type="continuationSeparator" w:id="0">
    <w:p w:rsidR="00F712F2" w:rsidRDefault="00F712F2" w:rsidP="0097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6D2"/>
    <w:multiLevelType w:val="hybridMultilevel"/>
    <w:tmpl w:val="0F686DA0"/>
    <w:lvl w:ilvl="0" w:tplc="887EB23A">
      <w:start w:val="1"/>
      <w:numFmt w:val="taiwaneseCountingThousand"/>
      <w:lvlText w:val="（%1）"/>
      <w:lvlJc w:val="left"/>
      <w:pPr>
        <w:ind w:left="317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655" w:hanging="480"/>
      </w:pPr>
    </w:lvl>
    <w:lvl w:ilvl="2" w:tplc="0409001B" w:tentative="1">
      <w:start w:val="1"/>
      <w:numFmt w:val="lowerRoman"/>
      <w:lvlText w:val="%3."/>
      <w:lvlJc w:val="right"/>
      <w:pPr>
        <w:ind w:left="4135" w:hanging="480"/>
      </w:pPr>
    </w:lvl>
    <w:lvl w:ilvl="3" w:tplc="0409000F" w:tentative="1">
      <w:start w:val="1"/>
      <w:numFmt w:val="decimal"/>
      <w:lvlText w:val="%4."/>
      <w:lvlJc w:val="left"/>
      <w:pPr>
        <w:ind w:left="4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5" w:hanging="480"/>
      </w:pPr>
    </w:lvl>
    <w:lvl w:ilvl="5" w:tplc="0409001B" w:tentative="1">
      <w:start w:val="1"/>
      <w:numFmt w:val="lowerRoman"/>
      <w:lvlText w:val="%6."/>
      <w:lvlJc w:val="right"/>
      <w:pPr>
        <w:ind w:left="5575" w:hanging="480"/>
      </w:pPr>
    </w:lvl>
    <w:lvl w:ilvl="6" w:tplc="0409000F" w:tentative="1">
      <w:start w:val="1"/>
      <w:numFmt w:val="decimal"/>
      <w:lvlText w:val="%7."/>
      <w:lvlJc w:val="left"/>
      <w:pPr>
        <w:ind w:left="6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5" w:hanging="480"/>
      </w:pPr>
    </w:lvl>
    <w:lvl w:ilvl="8" w:tplc="0409001B" w:tentative="1">
      <w:start w:val="1"/>
      <w:numFmt w:val="lowerRoman"/>
      <w:lvlText w:val="%9."/>
      <w:lvlJc w:val="right"/>
      <w:pPr>
        <w:ind w:left="7015" w:hanging="480"/>
      </w:pPr>
    </w:lvl>
  </w:abstractNum>
  <w:abstractNum w:abstractNumId="1" w15:restartNumberingAfterBreak="0">
    <w:nsid w:val="0F4168AE"/>
    <w:multiLevelType w:val="hybridMultilevel"/>
    <w:tmpl w:val="FDE000EA"/>
    <w:lvl w:ilvl="0" w:tplc="9C0CF15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5624F9F2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02BEA"/>
    <w:multiLevelType w:val="hybridMultilevel"/>
    <w:tmpl w:val="977AAD8A"/>
    <w:lvl w:ilvl="0" w:tplc="300818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7223CD"/>
    <w:multiLevelType w:val="hybridMultilevel"/>
    <w:tmpl w:val="E574238A"/>
    <w:lvl w:ilvl="0" w:tplc="887EB23A">
      <w:start w:val="1"/>
      <w:numFmt w:val="taiwaneseCountingThousand"/>
      <w:lvlText w:val="（%1）"/>
      <w:lvlJc w:val="left"/>
      <w:pPr>
        <w:ind w:left="150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2936112"/>
    <w:multiLevelType w:val="hybridMultilevel"/>
    <w:tmpl w:val="ACB065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75FDD"/>
    <w:multiLevelType w:val="hybridMultilevel"/>
    <w:tmpl w:val="ACB065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C56DC"/>
    <w:multiLevelType w:val="hybridMultilevel"/>
    <w:tmpl w:val="217E465A"/>
    <w:lvl w:ilvl="0" w:tplc="9062A712">
      <w:start w:val="1"/>
      <w:numFmt w:val="taiwaneseCountingThousand"/>
      <w:lvlText w:val="（%1）"/>
      <w:lvlJc w:val="left"/>
      <w:pPr>
        <w:ind w:left="150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3EA26ED"/>
    <w:multiLevelType w:val="hybridMultilevel"/>
    <w:tmpl w:val="0BD2DE50"/>
    <w:lvl w:ilvl="0" w:tplc="887EB23A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7540568B"/>
    <w:multiLevelType w:val="hybridMultilevel"/>
    <w:tmpl w:val="B450FB04"/>
    <w:lvl w:ilvl="0" w:tplc="887EB23A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887EB23A">
      <w:start w:val="1"/>
      <w:numFmt w:val="taiwaneseCountingThousand"/>
      <w:lvlText w:val="（%2）"/>
      <w:lvlJc w:val="left"/>
      <w:pPr>
        <w:ind w:left="1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7F9F5074"/>
    <w:multiLevelType w:val="hybridMultilevel"/>
    <w:tmpl w:val="63541B56"/>
    <w:lvl w:ilvl="0" w:tplc="887EB23A">
      <w:start w:val="1"/>
      <w:numFmt w:val="taiwaneseCountingThousand"/>
      <w:lvlText w:val="（%1）"/>
      <w:lvlJc w:val="left"/>
      <w:pPr>
        <w:ind w:left="150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78"/>
    <w:rsid w:val="000039B0"/>
    <w:rsid w:val="00055566"/>
    <w:rsid w:val="000579D9"/>
    <w:rsid w:val="00065B03"/>
    <w:rsid w:val="00071FA6"/>
    <w:rsid w:val="00087C85"/>
    <w:rsid w:val="000B4594"/>
    <w:rsid w:val="000B58FE"/>
    <w:rsid w:val="000D7759"/>
    <w:rsid w:val="000F41F8"/>
    <w:rsid w:val="00103F22"/>
    <w:rsid w:val="00111972"/>
    <w:rsid w:val="001175EC"/>
    <w:rsid w:val="001208BB"/>
    <w:rsid w:val="0013753A"/>
    <w:rsid w:val="00137695"/>
    <w:rsid w:val="00143B00"/>
    <w:rsid w:val="00146C99"/>
    <w:rsid w:val="00150E03"/>
    <w:rsid w:val="00150E07"/>
    <w:rsid w:val="00171CEA"/>
    <w:rsid w:val="00193D9D"/>
    <w:rsid w:val="001B12D7"/>
    <w:rsid w:val="001B69F0"/>
    <w:rsid w:val="001D124C"/>
    <w:rsid w:val="001D6E5A"/>
    <w:rsid w:val="001E4E8C"/>
    <w:rsid w:val="001E592F"/>
    <w:rsid w:val="001E7DFD"/>
    <w:rsid w:val="001F7C60"/>
    <w:rsid w:val="00211FD6"/>
    <w:rsid w:val="00222A86"/>
    <w:rsid w:val="00227E46"/>
    <w:rsid w:val="00266598"/>
    <w:rsid w:val="002674BF"/>
    <w:rsid w:val="002832F7"/>
    <w:rsid w:val="00284590"/>
    <w:rsid w:val="00295253"/>
    <w:rsid w:val="00297396"/>
    <w:rsid w:val="002C44AD"/>
    <w:rsid w:val="002C5BA3"/>
    <w:rsid w:val="002C6963"/>
    <w:rsid w:val="002D2D76"/>
    <w:rsid w:val="002E73CA"/>
    <w:rsid w:val="00305D5A"/>
    <w:rsid w:val="00307EE9"/>
    <w:rsid w:val="0031659E"/>
    <w:rsid w:val="00332D3D"/>
    <w:rsid w:val="00344CB6"/>
    <w:rsid w:val="00385F2D"/>
    <w:rsid w:val="00390926"/>
    <w:rsid w:val="003911C4"/>
    <w:rsid w:val="00396843"/>
    <w:rsid w:val="003A2BA6"/>
    <w:rsid w:val="003D093C"/>
    <w:rsid w:val="003D2181"/>
    <w:rsid w:val="003E0795"/>
    <w:rsid w:val="003F09AB"/>
    <w:rsid w:val="003F2F9D"/>
    <w:rsid w:val="003F545D"/>
    <w:rsid w:val="00415F15"/>
    <w:rsid w:val="00424936"/>
    <w:rsid w:val="00434021"/>
    <w:rsid w:val="00454D4A"/>
    <w:rsid w:val="00456230"/>
    <w:rsid w:val="00457148"/>
    <w:rsid w:val="0049592A"/>
    <w:rsid w:val="004A47C7"/>
    <w:rsid w:val="004D4BE2"/>
    <w:rsid w:val="004E01A7"/>
    <w:rsid w:val="004E090E"/>
    <w:rsid w:val="004E21EE"/>
    <w:rsid w:val="005347DE"/>
    <w:rsid w:val="00537C6C"/>
    <w:rsid w:val="0054090C"/>
    <w:rsid w:val="0056011F"/>
    <w:rsid w:val="005A5935"/>
    <w:rsid w:val="005A772C"/>
    <w:rsid w:val="005D10B1"/>
    <w:rsid w:val="005D13E4"/>
    <w:rsid w:val="005D7996"/>
    <w:rsid w:val="005E1FCA"/>
    <w:rsid w:val="00645CDA"/>
    <w:rsid w:val="006A0CCD"/>
    <w:rsid w:val="006A20BA"/>
    <w:rsid w:val="006C5BE6"/>
    <w:rsid w:val="006F58B3"/>
    <w:rsid w:val="00724FAA"/>
    <w:rsid w:val="00754F48"/>
    <w:rsid w:val="00775D09"/>
    <w:rsid w:val="007A7FFD"/>
    <w:rsid w:val="007B05A7"/>
    <w:rsid w:val="007D3C70"/>
    <w:rsid w:val="007D70AF"/>
    <w:rsid w:val="007F2B58"/>
    <w:rsid w:val="00830EB0"/>
    <w:rsid w:val="00857F2D"/>
    <w:rsid w:val="00864FDD"/>
    <w:rsid w:val="00875BBB"/>
    <w:rsid w:val="00882406"/>
    <w:rsid w:val="008827DC"/>
    <w:rsid w:val="0088661E"/>
    <w:rsid w:val="008B2A19"/>
    <w:rsid w:val="008D63BB"/>
    <w:rsid w:val="008F3FF1"/>
    <w:rsid w:val="008F7B1D"/>
    <w:rsid w:val="00902CB1"/>
    <w:rsid w:val="00904864"/>
    <w:rsid w:val="00917EF3"/>
    <w:rsid w:val="009308A9"/>
    <w:rsid w:val="00955C7B"/>
    <w:rsid w:val="009711C7"/>
    <w:rsid w:val="0097508C"/>
    <w:rsid w:val="009D063D"/>
    <w:rsid w:val="009D4178"/>
    <w:rsid w:val="009E0CAD"/>
    <w:rsid w:val="00A00523"/>
    <w:rsid w:val="00A06D66"/>
    <w:rsid w:val="00A13207"/>
    <w:rsid w:val="00A1446E"/>
    <w:rsid w:val="00A44C78"/>
    <w:rsid w:val="00A57141"/>
    <w:rsid w:val="00A649EC"/>
    <w:rsid w:val="00A64CA4"/>
    <w:rsid w:val="00A857C4"/>
    <w:rsid w:val="00A90661"/>
    <w:rsid w:val="00A94C74"/>
    <w:rsid w:val="00AA5E4A"/>
    <w:rsid w:val="00AB5DDF"/>
    <w:rsid w:val="00AC3859"/>
    <w:rsid w:val="00AD7FF7"/>
    <w:rsid w:val="00AE1E0F"/>
    <w:rsid w:val="00AF293F"/>
    <w:rsid w:val="00AF70C9"/>
    <w:rsid w:val="00B055F1"/>
    <w:rsid w:val="00B338D1"/>
    <w:rsid w:val="00B41A4D"/>
    <w:rsid w:val="00B42F39"/>
    <w:rsid w:val="00B43E33"/>
    <w:rsid w:val="00B65FEC"/>
    <w:rsid w:val="00B670E2"/>
    <w:rsid w:val="00B755E4"/>
    <w:rsid w:val="00B77BE0"/>
    <w:rsid w:val="00B82D3A"/>
    <w:rsid w:val="00B916F2"/>
    <w:rsid w:val="00B92B6F"/>
    <w:rsid w:val="00B96923"/>
    <w:rsid w:val="00BB395E"/>
    <w:rsid w:val="00BC5D07"/>
    <w:rsid w:val="00BD485A"/>
    <w:rsid w:val="00BE68EA"/>
    <w:rsid w:val="00C01D9D"/>
    <w:rsid w:val="00C14FA7"/>
    <w:rsid w:val="00C32184"/>
    <w:rsid w:val="00C52387"/>
    <w:rsid w:val="00C53733"/>
    <w:rsid w:val="00C604D6"/>
    <w:rsid w:val="00C65743"/>
    <w:rsid w:val="00C661D0"/>
    <w:rsid w:val="00C73B76"/>
    <w:rsid w:val="00CB4276"/>
    <w:rsid w:val="00CB5A44"/>
    <w:rsid w:val="00CC1BEC"/>
    <w:rsid w:val="00D14E3C"/>
    <w:rsid w:val="00D165EC"/>
    <w:rsid w:val="00D3362B"/>
    <w:rsid w:val="00D655E9"/>
    <w:rsid w:val="00D70914"/>
    <w:rsid w:val="00D7385A"/>
    <w:rsid w:val="00D75816"/>
    <w:rsid w:val="00D76CFB"/>
    <w:rsid w:val="00D83F32"/>
    <w:rsid w:val="00D96CA0"/>
    <w:rsid w:val="00DA1BD7"/>
    <w:rsid w:val="00DC5223"/>
    <w:rsid w:val="00DE4814"/>
    <w:rsid w:val="00DF3309"/>
    <w:rsid w:val="00E01C05"/>
    <w:rsid w:val="00E11C70"/>
    <w:rsid w:val="00E2658C"/>
    <w:rsid w:val="00E26DBF"/>
    <w:rsid w:val="00E3493D"/>
    <w:rsid w:val="00E94267"/>
    <w:rsid w:val="00EC3E78"/>
    <w:rsid w:val="00ED06BD"/>
    <w:rsid w:val="00EE0847"/>
    <w:rsid w:val="00EE62C6"/>
    <w:rsid w:val="00EE6D25"/>
    <w:rsid w:val="00F06E04"/>
    <w:rsid w:val="00F1248E"/>
    <w:rsid w:val="00F45EB6"/>
    <w:rsid w:val="00F712F2"/>
    <w:rsid w:val="00F75706"/>
    <w:rsid w:val="00FC21F2"/>
    <w:rsid w:val="00FC64CF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925C4"/>
  <w15:docId w15:val="{0472A1AB-5D83-460C-978E-D9C78C8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5F2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1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grame">
    <w:name w:val="grame"/>
    <w:basedOn w:val="a0"/>
    <w:rsid w:val="00297396"/>
  </w:style>
  <w:style w:type="character" w:styleId="a3">
    <w:name w:val="Hyperlink"/>
    <w:basedOn w:val="a0"/>
    <w:uiPriority w:val="99"/>
    <w:unhideWhenUsed/>
    <w:rsid w:val="00857F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11C7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11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11C7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11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5F2D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055F1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B3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4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Food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2022-11-21T07:02:00Z</cp:lastPrinted>
  <dcterms:created xsi:type="dcterms:W3CDTF">2022-11-21T07:10:00Z</dcterms:created>
  <dcterms:modified xsi:type="dcterms:W3CDTF">2022-11-21T07:10:00Z</dcterms:modified>
</cp:coreProperties>
</file>